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апреля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276-2801/2024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 Вячеслава Валерьевича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1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18810586230929026647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29.09.2023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протоколом об административном правонарушении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86 ХМ №562078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29.09.2023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Вячеслава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четырех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4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0412365400285002762420146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